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29DF149" w:rsidR="009815C7" w:rsidRPr="007B0071" w:rsidRDefault="00D40992" w:rsidP="00373F3E">
      <w:pPr>
        <w:spacing w:after="0" w:line="240" w:lineRule="auto"/>
        <w:jc w:val="center"/>
        <w:rPr>
          <w:rFonts w:ascii="Sylfaen" w:hAnsi="Sylfaen" w:cs="Sylfaen"/>
          <w:b/>
          <w:lang w:val="ka-GE"/>
        </w:rPr>
      </w:pPr>
      <w:r>
        <w:rPr>
          <w:rFonts w:ascii="Sylfaen" w:hAnsi="Sylfaen" w:cs="Sylfaen"/>
          <w:b/>
          <w:lang w:val="ka-GE"/>
        </w:rPr>
        <w:t xml:space="preserve">დაბა წყნეთში, აფხაზეთის ქუჩაზე წყალსადენისა და წყალარინების გარე </w:t>
      </w:r>
      <w:r w:rsidR="00EE5062">
        <w:rPr>
          <w:rFonts w:ascii="Sylfaen" w:hAnsi="Sylfaen" w:cs="Sylfaen"/>
          <w:b/>
          <w:lang w:val="ka-GE"/>
        </w:rPr>
        <w:t>ქსელ</w:t>
      </w:r>
      <w:r>
        <w:rPr>
          <w:rFonts w:ascii="Sylfaen" w:hAnsi="Sylfaen" w:cs="Sylfaen"/>
          <w:b/>
          <w:lang w:val="ka-GE"/>
        </w:rPr>
        <w:t>ებ</w:t>
      </w:r>
      <w:r w:rsidR="00EE5062">
        <w:rPr>
          <w:rFonts w:ascii="Sylfaen" w:hAnsi="Sylfaen" w:cs="Sylfaen"/>
          <w:b/>
          <w:lang w:val="ka-GE"/>
        </w:rPr>
        <w:t xml:space="preserve">ის </w:t>
      </w:r>
      <w:r w:rsidR="00106396">
        <w:rPr>
          <w:rFonts w:ascii="Sylfaen" w:hAnsi="Sylfaen" w:cs="Sylfaen"/>
          <w:b/>
          <w:lang w:val="ka-GE"/>
        </w:rPr>
        <w:t xml:space="preserve">და </w:t>
      </w:r>
      <w:r w:rsidR="00106396">
        <w:rPr>
          <w:rFonts w:ascii="Sylfaen" w:hAnsi="Sylfaen" w:cs="Sylfaen"/>
          <w:b/>
        </w:rPr>
        <w:t xml:space="preserve">W=3000 </w:t>
      </w:r>
      <w:r w:rsidR="00106396">
        <w:rPr>
          <w:rFonts w:ascii="Sylfaen" w:hAnsi="Sylfaen" w:cs="Sylfaen"/>
          <w:b/>
          <w:lang w:val="ka-GE"/>
        </w:rPr>
        <w:t>მ</w:t>
      </w:r>
      <w:r w:rsidR="00106396">
        <w:rPr>
          <w:rFonts w:ascii="Sylfaen" w:hAnsi="Sylfaen" w:cs="Sylfaen"/>
          <w:b/>
          <w:vertAlign w:val="superscript"/>
          <w:lang w:val="ka-GE"/>
        </w:rPr>
        <w:t>3</w:t>
      </w:r>
      <w:r w:rsidR="00106396">
        <w:rPr>
          <w:rFonts w:ascii="Sylfaen" w:hAnsi="Sylfaen" w:cs="Sylfaen"/>
          <w:b/>
          <w:lang w:val="ka-GE"/>
        </w:rPr>
        <w:t xml:space="preserve"> რეზერვუარის ტერიტორიაზე არსებულ ხარჯმზომებზე და ურდულებზე ჭის </w:t>
      </w:r>
      <w:r w:rsidR="00EE5062">
        <w:rPr>
          <w:rFonts w:ascii="Sylfaen" w:hAnsi="Sylfaen" w:cs="Sylfaen"/>
          <w:b/>
          <w:lang w:val="ka-GE"/>
        </w:rPr>
        <w:t>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6474EDC"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F75DF" w:rsidRPr="00BF75DF">
        <w:rPr>
          <w:rFonts w:ascii="Sylfaen" w:hAnsi="Sylfaen" w:cs="Sylfaen"/>
          <w:lang w:val="ka-GE"/>
        </w:rPr>
        <w:t xml:space="preserve">დაბა წყნეთში, აფხაზეთის ქუჩაზე წყალსადენისა და წყალარინების გარე ქსელების და W=3000 მ3 რეზერვუარის ტერიტორიაზე არსებულ ხარჯმზომებზე და ურდულებზე ჭის </w:t>
      </w:r>
      <w:r w:rsidR="00EE5062" w:rsidRPr="00EE5062">
        <w:rPr>
          <w:rFonts w:ascii="Sylfaen" w:hAnsi="Sylfaen" w:cs="Sylfaen"/>
          <w:lang w:val="ka-GE"/>
        </w:rPr>
        <w:t>მოწყობის</w:t>
      </w:r>
      <w:r w:rsidR="00EE5062">
        <w:rPr>
          <w:rFonts w:ascii="Sylfaen" w:hAnsi="Sylfaen" w:cs="Sylfaen"/>
          <w:b/>
          <w:lang w:val="ka-GE"/>
        </w:rPr>
        <w:t xml:space="preserve">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A0C228D" w:rsidR="00DB5C8D" w:rsidRPr="006005A1" w:rsidRDefault="00BF75DF" w:rsidP="00696A50">
      <w:pPr>
        <w:spacing w:after="0" w:line="240" w:lineRule="auto"/>
        <w:jc w:val="both"/>
        <w:rPr>
          <w:rFonts w:ascii="Sylfaen" w:hAnsi="Sylfaen" w:cs="Sylfaen"/>
          <w:lang w:val="ka-GE"/>
        </w:rPr>
      </w:pPr>
      <w:r w:rsidRPr="00BF75DF">
        <w:rPr>
          <w:rFonts w:ascii="Sylfaen" w:hAnsi="Sylfaen" w:cs="Sylfaen"/>
          <w:lang w:val="ka-GE"/>
        </w:rPr>
        <w:t xml:space="preserve">დაბა წყნეთში, აფხაზეთის ქუჩაზე წყალსადენისა და წყალარინების გარე ქსელების და W=3000 მ3 რეზერვუარის ტერიტორიაზე არსებულ ხარჯმზომებზე და ურდულებზე ჭის </w:t>
      </w:r>
      <w:r w:rsidR="00D40992" w:rsidRPr="00D40992">
        <w:rPr>
          <w:rFonts w:ascii="Sylfaen" w:hAnsi="Sylfaen" w:cs="Sylfaen"/>
          <w:lang w:val="ka-GE"/>
        </w:rPr>
        <w:t xml:space="preserve">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FBB1B17"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D40992">
        <w:rPr>
          <w:rFonts w:ascii="Sylfaen" w:hAnsi="Sylfaen"/>
          <w:lang w:val="ka-GE"/>
        </w:rPr>
        <w:t>ვაკე-საბურთალოს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531DC1A"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B67109">
        <w:rPr>
          <w:rFonts w:ascii="Sylfaen" w:hAnsi="Sylfaen" w:cs="Sylfaen"/>
          <w:b/>
          <w:sz w:val="20"/>
          <w:szCs w:val="20"/>
          <w:lang w:val="ka-GE"/>
        </w:rPr>
        <w:t>2</w:t>
      </w:r>
      <w:r w:rsidR="00BF75DF">
        <w:rPr>
          <w:rFonts w:ascii="Sylfaen" w:hAnsi="Sylfaen" w:cs="Sylfaen"/>
          <w:b/>
          <w:sz w:val="20"/>
          <w:szCs w:val="20"/>
          <w:lang w:val="ka-GE"/>
        </w:rPr>
        <w:t>7</w:t>
      </w:r>
      <w:bookmarkStart w:id="1" w:name="_GoBack"/>
      <w:bookmarkEnd w:id="1"/>
      <w:r w:rsidR="00B67109">
        <w:rPr>
          <w:rFonts w:ascii="Sylfaen" w:hAnsi="Sylfaen" w:cs="Sylfaen"/>
          <w:b/>
          <w:sz w:val="20"/>
          <w:szCs w:val="20"/>
          <w:lang w:val="ka-GE"/>
        </w:rPr>
        <w:t xml:space="preserve"> აგვისტო</w:t>
      </w:r>
      <w:r w:rsidR="000C130E">
        <w:rPr>
          <w:rFonts w:ascii="Sylfaen" w:hAnsi="Sylfaen" w:cs="Sylfaen"/>
          <w:b/>
          <w:sz w:val="20"/>
          <w:szCs w:val="20"/>
          <w:lang w:val="ka-GE"/>
        </w:rPr>
        <w:t>,</w:t>
      </w:r>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17AFD8A" w:rsidR="00696A50" w:rsidRPr="00751095" w:rsidRDefault="00751095" w:rsidP="00751095">
      <w:pPr>
        <w:spacing w:after="0"/>
        <w:jc w:val="both"/>
        <w:rPr>
          <w:rFonts w:ascii="Sylfaen" w:hAnsi="Sylfaen"/>
          <w:sz w:val="18"/>
          <w:lang w:val="ka-GE"/>
        </w:rPr>
      </w:pPr>
      <w:r w:rsidRPr="00751095">
        <w:rPr>
          <w:rFonts w:ascii="Sylfaen" w:hAnsi="Sylfaen"/>
          <w:lang w:val="ka-GE"/>
        </w:rPr>
        <w:t xml:space="preserve">გიორგი ვეშაპიძე, მობ: +995 595 33 93 30, E-mail: </w:t>
      </w:r>
      <w:hyperlink r:id="rId11" w:history="1">
        <w:r w:rsidRPr="00564743">
          <w:rPr>
            <w:rStyle w:val="Hyperlink"/>
            <w:rFonts w:ascii="Sylfaen" w:hAnsi="Sylfaen"/>
            <w:lang w:val="ka-GE"/>
          </w:rPr>
          <w:t>gveshapidze@gwp.ge</w:t>
        </w:r>
      </w:hyperlink>
      <w:r>
        <w:rPr>
          <w:rFonts w:ascii="Sylfaen" w:hAnsi="Sylfaen"/>
          <w:lang w:val="ka-GE"/>
        </w:rPr>
        <w:t xml:space="preserve"> </w:t>
      </w: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CB824" w14:textId="77777777" w:rsidR="00421660" w:rsidRDefault="00421660" w:rsidP="007902EA">
      <w:pPr>
        <w:spacing w:after="0" w:line="240" w:lineRule="auto"/>
      </w:pPr>
      <w:r>
        <w:separator/>
      </w:r>
    </w:p>
  </w:endnote>
  <w:endnote w:type="continuationSeparator" w:id="0">
    <w:p w14:paraId="78549714" w14:textId="77777777" w:rsidR="00421660" w:rsidRDefault="0042166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6FEE020" w:rsidR="004A3BD8" w:rsidRDefault="004A3BD8">
        <w:pPr>
          <w:pStyle w:val="Footer"/>
          <w:jc w:val="right"/>
        </w:pPr>
        <w:r>
          <w:fldChar w:fldCharType="begin"/>
        </w:r>
        <w:r>
          <w:instrText xml:space="preserve"> PAGE   \* MERGEFORMAT </w:instrText>
        </w:r>
        <w:r>
          <w:fldChar w:fldCharType="separate"/>
        </w:r>
        <w:r w:rsidR="00421660">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9D17C" w14:textId="77777777" w:rsidR="00421660" w:rsidRDefault="00421660" w:rsidP="007902EA">
      <w:pPr>
        <w:spacing w:after="0" w:line="240" w:lineRule="auto"/>
      </w:pPr>
      <w:r>
        <w:separator/>
      </w:r>
    </w:p>
  </w:footnote>
  <w:footnote w:type="continuationSeparator" w:id="0">
    <w:p w14:paraId="587E2988" w14:textId="77777777" w:rsidR="00421660" w:rsidRDefault="0042166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67109"/>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7E06E-97C5-49E6-8078-A5D2770F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6</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275</cp:revision>
  <cp:lastPrinted>2015-07-27T06:36:00Z</cp:lastPrinted>
  <dcterms:created xsi:type="dcterms:W3CDTF">2017-02-28T15:04:00Z</dcterms:created>
  <dcterms:modified xsi:type="dcterms:W3CDTF">2021-08-20T14:28:00Z</dcterms:modified>
</cp:coreProperties>
</file>